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9A3" w:rsidRPr="00A67DAA" w:rsidRDefault="00F549A3" w:rsidP="00F549A3">
      <w:pPr>
        <w:pStyle w:val="1"/>
        <w:numPr>
          <w:ilvl w:val="0"/>
          <w:numId w:val="0"/>
        </w:numPr>
        <w:jc w:val="center"/>
        <w:rPr>
          <w:color w:val="000000" w:themeColor="text1"/>
          <w:sz w:val="26"/>
          <w:szCs w:val="26"/>
        </w:rPr>
      </w:pPr>
      <w:bookmarkStart w:id="0" w:name="_Toc60234968"/>
      <w:r>
        <w:rPr>
          <w:color w:val="000000" w:themeColor="text1"/>
          <w:sz w:val="26"/>
          <w:szCs w:val="26"/>
        </w:rPr>
        <w:t xml:space="preserve">Заявление </w:t>
      </w:r>
      <w:r w:rsidRPr="00A67DAA">
        <w:rPr>
          <w:color w:val="000000" w:themeColor="text1"/>
          <w:sz w:val="26"/>
          <w:szCs w:val="26"/>
        </w:rPr>
        <w:t>на апелляцию</w:t>
      </w:r>
      <w:bookmarkEnd w:id="0"/>
    </w:p>
    <w:p w:rsidR="00F549A3" w:rsidRPr="00676F3F" w:rsidRDefault="00F549A3" w:rsidP="00F549A3">
      <w:pPr>
        <w:widowControl w:val="0"/>
        <w:ind w:left="569"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F549A3" w:rsidRPr="00B23363" w:rsidTr="001B7264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F549A3" w:rsidRPr="00B23363" w:rsidRDefault="00F549A3" w:rsidP="001B7264">
            <w:pPr>
              <w:rPr>
                <w:rFonts w:eastAsia="Times New Roman" w:cs="Times New Roman"/>
                <w:color w:val="000000" w:themeColor="text1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F549A3" w:rsidRPr="00B23363" w:rsidRDefault="00F549A3" w:rsidP="001B7264">
            <w:pPr>
              <w:spacing w:line="240" w:lineRule="atLeast"/>
              <w:ind w:left="321" w:firstLine="38"/>
              <w:rPr>
                <w:rFonts w:eastAsia="Times New Roman" w:cs="Times New Roman"/>
                <w:color w:val="000000" w:themeColor="text1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Cs w:val="26"/>
              </w:rPr>
              <w:t xml:space="preserve">Председателю жюри регионального этапа всероссийской олимпиады школьников по </w:t>
            </w:r>
          </w:p>
          <w:p w:rsidR="00F549A3" w:rsidRDefault="00F549A3" w:rsidP="001B7264">
            <w:pPr>
              <w:spacing w:line="240" w:lineRule="atLeast"/>
              <w:ind w:left="321" w:firstLine="38"/>
              <w:rPr>
                <w:rFonts w:eastAsia="Times New Roman" w:cs="Times New Roman"/>
                <w:color w:val="000000" w:themeColor="text1"/>
                <w:szCs w:val="26"/>
              </w:rPr>
            </w:pPr>
            <w:r w:rsidRPr="00B23363">
              <w:rPr>
                <w:rFonts w:eastAsia="Times New Roman" w:cs="Times New Roman"/>
                <w:color w:val="000000" w:themeColor="text1"/>
                <w:szCs w:val="26"/>
              </w:rPr>
              <w:t>____________________</w:t>
            </w:r>
          </w:p>
          <w:p w:rsidR="00F549A3" w:rsidRPr="00A37EAF" w:rsidRDefault="00F549A3" w:rsidP="001B7264">
            <w:pPr>
              <w:spacing w:line="240" w:lineRule="atLeast"/>
              <w:ind w:left="321" w:firstLine="38"/>
              <w:rPr>
                <w:rFonts w:eastAsia="Times New Roman" w:cs="Times New Roman"/>
                <w:i/>
                <w:color w:val="000000" w:themeColor="text1"/>
                <w:sz w:val="22"/>
                <w:szCs w:val="26"/>
              </w:rPr>
            </w:pPr>
            <w:r w:rsidRPr="00A37EAF">
              <w:rPr>
                <w:rFonts w:eastAsia="Times New Roman" w:cs="Times New Roman"/>
                <w:i/>
                <w:color w:val="000000" w:themeColor="text1"/>
                <w:sz w:val="22"/>
                <w:szCs w:val="26"/>
              </w:rPr>
              <w:t>(наименование предмета)</w:t>
            </w:r>
          </w:p>
          <w:p w:rsidR="00F549A3" w:rsidRDefault="00F549A3" w:rsidP="001B7264">
            <w:pPr>
              <w:spacing w:line="240" w:lineRule="atLeast"/>
              <w:ind w:left="321" w:firstLine="38"/>
              <w:rPr>
                <w:rFonts w:eastAsia="Times New Roman" w:cs="Times New Roman"/>
                <w:color w:val="000000" w:themeColor="text1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Cs w:val="26"/>
              </w:rPr>
              <w:t>________________________________</w:t>
            </w:r>
          </w:p>
          <w:p w:rsidR="00F549A3" w:rsidRPr="00A37EAF" w:rsidRDefault="00F549A3" w:rsidP="001B7264">
            <w:pPr>
              <w:spacing w:line="240" w:lineRule="atLeast"/>
              <w:ind w:left="321" w:firstLine="38"/>
              <w:rPr>
                <w:rFonts w:eastAsia="Times New Roman" w:cs="Times New Roman"/>
                <w:i/>
                <w:color w:val="000000" w:themeColor="text1"/>
                <w:sz w:val="22"/>
                <w:szCs w:val="26"/>
              </w:rPr>
            </w:pPr>
            <w:r w:rsidRPr="00A37EAF">
              <w:rPr>
                <w:rFonts w:eastAsia="Times New Roman" w:cs="Times New Roman"/>
                <w:i/>
                <w:color w:val="000000" w:themeColor="text1"/>
                <w:sz w:val="22"/>
                <w:szCs w:val="26"/>
              </w:rPr>
              <w:t>(ФИО председателя жюри)</w:t>
            </w:r>
          </w:p>
          <w:p w:rsidR="00F549A3" w:rsidRPr="00B23363" w:rsidRDefault="00F549A3" w:rsidP="001B7264">
            <w:pPr>
              <w:spacing w:line="240" w:lineRule="atLeast"/>
              <w:ind w:left="321" w:firstLine="38"/>
              <w:rPr>
                <w:rFonts w:eastAsia="Times New Roman" w:cs="Times New Roman"/>
                <w:color w:val="000000" w:themeColor="text1"/>
                <w:szCs w:val="26"/>
              </w:rPr>
            </w:pPr>
          </w:p>
        </w:tc>
      </w:tr>
      <w:tr w:rsidR="00F549A3" w:rsidRPr="00B23363" w:rsidTr="001B7264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F549A3" w:rsidRPr="00B23363" w:rsidRDefault="00F549A3" w:rsidP="001B7264">
            <w:pPr>
              <w:ind w:firstLine="0"/>
              <w:contextualSpacing/>
              <w:jc w:val="right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B23363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Заявление</w:t>
            </w:r>
          </w:p>
        </w:tc>
      </w:tr>
      <w:tr w:rsidR="00F549A3" w:rsidRPr="00B23363" w:rsidTr="001B7264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F549A3" w:rsidRPr="00B23363" w:rsidRDefault="00F549A3" w:rsidP="001B7264">
            <w:pPr>
              <w:ind w:firstLine="0"/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B23363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A3" w:rsidRPr="00B23363" w:rsidRDefault="00F549A3" w:rsidP="001B7264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A3" w:rsidRPr="00B23363" w:rsidRDefault="00F549A3" w:rsidP="001B7264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A3" w:rsidRPr="00B23363" w:rsidRDefault="00F549A3" w:rsidP="001B7264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A3" w:rsidRPr="00B23363" w:rsidRDefault="00F549A3" w:rsidP="001B7264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A3" w:rsidRPr="00B23363" w:rsidRDefault="00F549A3" w:rsidP="001B7264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A3" w:rsidRPr="00B23363" w:rsidRDefault="00F549A3" w:rsidP="001B7264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A3" w:rsidRPr="00B23363" w:rsidRDefault="00F549A3" w:rsidP="001B7264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A3" w:rsidRPr="00B23363" w:rsidRDefault="00F549A3" w:rsidP="001B7264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A3" w:rsidRPr="00B23363" w:rsidRDefault="00F549A3" w:rsidP="001B7264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A3" w:rsidRPr="00B23363" w:rsidRDefault="00F549A3" w:rsidP="001B7264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A3" w:rsidRPr="00B23363" w:rsidRDefault="00F549A3" w:rsidP="001B7264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A3" w:rsidRPr="00B23363" w:rsidRDefault="00F549A3" w:rsidP="001B7264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A3" w:rsidRPr="00B23363" w:rsidRDefault="00F549A3" w:rsidP="001B7264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A3" w:rsidRPr="00B23363" w:rsidRDefault="00F549A3" w:rsidP="001B7264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A3" w:rsidRPr="00B23363" w:rsidRDefault="00F549A3" w:rsidP="001B7264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A3" w:rsidRPr="00B23363" w:rsidRDefault="00F549A3" w:rsidP="001B7264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A3" w:rsidRPr="00B23363" w:rsidRDefault="00F549A3" w:rsidP="001B7264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A3" w:rsidRPr="00B23363" w:rsidRDefault="00F549A3" w:rsidP="001B7264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A3" w:rsidRPr="00B23363" w:rsidRDefault="00F549A3" w:rsidP="001B7264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A3" w:rsidRPr="00B23363" w:rsidRDefault="00F549A3" w:rsidP="001B7264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A3" w:rsidRPr="00B23363" w:rsidRDefault="00F549A3" w:rsidP="001B7264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A3" w:rsidRPr="00B23363" w:rsidRDefault="00F549A3" w:rsidP="001B7264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A3" w:rsidRPr="00B23363" w:rsidRDefault="00F549A3" w:rsidP="001B7264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A3" w:rsidRPr="00B23363" w:rsidRDefault="00F549A3" w:rsidP="001B7264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549A3" w:rsidRPr="00B23363" w:rsidRDefault="00F549A3" w:rsidP="00F549A3">
      <w:pPr>
        <w:ind w:firstLine="0"/>
        <w:contextualSpacing/>
        <w:jc w:val="center"/>
        <w:rPr>
          <w:rFonts w:eastAsia="Times New Roman" w:cs="Times New Roman"/>
          <w:i/>
          <w:color w:val="000000" w:themeColor="text1"/>
          <w:sz w:val="24"/>
          <w:szCs w:val="24"/>
          <w:vertAlign w:val="superscript"/>
        </w:rPr>
      </w:pPr>
      <w:r w:rsidRPr="00B23363">
        <w:rPr>
          <w:rFonts w:eastAsia="Times New Roman" w:cs="Times New Roman"/>
          <w:i/>
          <w:color w:val="000000" w:themeColor="text1"/>
          <w:sz w:val="24"/>
          <w:szCs w:val="24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64"/>
        <w:gridCol w:w="364"/>
        <w:gridCol w:w="365"/>
        <w:gridCol w:w="367"/>
        <w:gridCol w:w="367"/>
        <w:gridCol w:w="369"/>
        <w:gridCol w:w="369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F549A3" w:rsidRPr="00B23363" w:rsidTr="001B7264">
        <w:trPr>
          <w:trHeight w:hRule="exact" w:val="340"/>
        </w:trPr>
        <w:tc>
          <w:tcPr>
            <w:tcW w:w="27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F549A3" w:rsidRPr="00B23363" w:rsidRDefault="00F549A3" w:rsidP="001B7264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" w:type="pct"/>
          </w:tcPr>
          <w:p w:rsidR="00F549A3" w:rsidRPr="00B23363" w:rsidRDefault="00F549A3" w:rsidP="001B7264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" w:type="pct"/>
          </w:tcPr>
          <w:p w:rsidR="00F549A3" w:rsidRPr="00B23363" w:rsidRDefault="00F549A3" w:rsidP="001B7264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" w:type="pct"/>
          </w:tcPr>
          <w:p w:rsidR="00F549A3" w:rsidRPr="00B23363" w:rsidRDefault="00F549A3" w:rsidP="001B7264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" w:type="pct"/>
          </w:tcPr>
          <w:p w:rsidR="00F549A3" w:rsidRPr="00B23363" w:rsidRDefault="00F549A3" w:rsidP="001B7264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" w:type="pct"/>
          </w:tcPr>
          <w:p w:rsidR="00F549A3" w:rsidRPr="00B23363" w:rsidRDefault="00F549A3" w:rsidP="001B7264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" w:type="pct"/>
          </w:tcPr>
          <w:p w:rsidR="00F549A3" w:rsidRPr="00B23363" w:rsidRDefault="00F549A3" w:rsidP="001B7264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" w:type="pct"/>
          </w:tcPr>
          <w:p w:rsidR="00F549A3" w:rsidRPr="00B23363" w:rsidRDefault="00F549A3" w:rsidP="001B7264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549A3" w:rsidRPr="00B23363" w:rsidRDefault="00F549A3" w:rsidP="001B7264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549A3" w:rsidRPr="00B23363" w:rsidRDefault="00F549A3" w:rsidP="001B7264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549A3" w:rsidRPr="00B23363" w:rsidRDefault="00F549A3" w:rsidP="001B7264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549A3" w:rsidRPr="00B23363" w:rsidRDefault="00F549A3" w:rsidP="001B7264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549A3" w:rsidRPr="00B23363" w:rsidRDefault="00F549A3" w:rsidP="001B7264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549A3" w:rsidRPr="00B23363" w:rsidRDefault="00F549A3" w:rsidP="001B7264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549A3" w:rsidRPr="00B23363" w:rsidRDefault="00F549A3" w:rsidP="001B7264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549A3" w:rsidRPr="00B23363" w:rsidRDefault="00F549A3" w:rsidP="001B7264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549A3" w:rsidRPr="00B23363" w:rsidRDefault="00F549A3" w:rsidP="001B7264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549A3" w:rsidRPr="00B23363" w:rsidRDefault="00F549A3" w:rsidP="001B7264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549A3" w:rsidRPr="00B23363" w:rsidRDefault="00F549A3" w:rsidP="001B7264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549A3" w:rsidRPr="00B23363" w:rsidRDefault="00F549A3" w:rsidP="001B7264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549A3" w:rsidRPr="00B23363" w:rsidRDefault="00F549A3" w:rsidP="001B7264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549A3" w:rsidRPr="00B23363" w:rsidRDefault="00F549A3" w:rsidP="001B7264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549A3" w:rsidRPr="00B23363" w:rsidRDefault="00F549A3" w:rsidP="001B7264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549A3" w:rsidRPr="00B23363" w:rsidRDefault="00F549A3" w:rsidP="001B7264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549A3" w:rsidRPr="00B23363" w:rsidRDefault="00F549A3" w:rsidP="00F549A3">
      <w:pPr>
        <w:ind w:firstLine="0"/>
        <w:contextualSpacing/>
        <w:jc w:val="center"/>
        <w:rPr>
          <w:rFonts w:eastAsia="Times New Roman" w:cs="Times New Roman"/>
          <w:i/>
          <w:color w:val="000000" w:themeColor="text1"/>
          <w:sz w:val="24"/>
          <w:szCs w:val="24"/>
          <w:vertAlign w:val="superscript"/>
        </w:rPr>
      </w:pPr>
      <w:r w:rsidRPr="00B23363">
        <w:rPr>
          <w:rFonts w:eastAsia="Times New Roman" w:cs="Times New Roman"/>
          <w:i/>
          <w:color w:val="000000" w:themeColor="text1"/>
          <w:sz w:val="24"/>
          <w:szCs w:val="24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64"/>
        <w:gridCol w:w="364"/>
        <w:gridCol w:w="364"/>
        <w:gridCol w:w="366"/>
        <w:gridCol w:w="367"/>
        <w:gridCol w:w="369"/>
        <w:gridCol w:w="369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F549A3" w:rsidRPr="00B23363" w:rsidTr="001B7264">
        <w:trPr>
          <w:trHeight w:hRule="exact" w:val="340"/>
        </w:trPr>
        <w:tc>
          <w:tcPr>
            <w:tcW w:w="27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F549A3" w:rsidRPr="00B23363" w:rsidRDefault="00F549A3" w:rsidP="001B7264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" w:type="pct"/>
          </w:tcPr>
          <w:p w:rsidR="00F549A3" w:rsidRPr="00B23363" w:rsidRDefault="00F549A3" w:rsidP="001B7264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" w:type="pct"/>
          </w:tcPr>
          <w:p w:rsidR="00F549A3" w:rsidRPr="00B23363" w:rsidRDefault="00F549A3" w:rsidP="001B7264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" w:type="pct"/>
          </w:tcPr>
          <w:p w:rsidR="00F549A3" w:rsidRPr="00B23363" w:rsidRDefault="00F549A3" w:rsidP="001B7264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" w:type="pct"/>
          </w:tcPr>
          <w:p w:rsidR="00F549A3" w:rsidRPr="00B23363" w:rsidRDefault="00F549A3" w:rsidP="001B7264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" w:type="pct"/>
          </w:tcPr>
          <w:p w:rsidR="00F549A3" w:rsidRPr="00B23363" w:rsidRDefault="00F549A3" w:rsidP="001B7264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" w:type="pct"/>
          </w:tcPr>
          <w:p w:rsidR="00F549A3" w:rsidRPr="00B23363" w:rsidRDefault="00F549A3" w:rsidP="001B7264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" w:type="pct"/>
          </w:tcPr>
          <w:p w:rsidR="00F549A3" w:rsidRPr="00B23363" w:rsidRDefault="00F549A3" w:rsidP="001B7264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549A3" w:rsidRPr="00B23363" w:rsidRDefault="00F549A3" w:rsidP="001B7264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549A3" w:rsidRPr="00B23363" w:rsidRDefault="00F549A3" w:rsidP="001B7264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549A3" w:rsidRPr="00B23363" w:rsidRDefault="00F549A3" w:rsidP="001B7264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549A3" w:rsidRPr="00B23363" w:rsidRDefault="00F549A3" w:rsidP="001B7264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549A3" w:rsidRPr="00B23363" w:rsidRDefault="00F549A3" w:rsidP="001B7264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549A3" w:rsidRPr="00B23363" w:rsidRDefault="00F549A3" w:rsidP="001B7264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549A3" w:rsidRPr="00B23363" w:rsidRDefault="00F549A3" w:rsidP="001B7264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549A3" w:rsidRPr="00B23363" w:rsidRDefault="00F549A3" w:rsidP="001B7264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549A3" w:rsidRPr="00B23363" w:rsidRDefault="00F549A3" w:rsidP="001B7264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549A3" w:rsidRPr="00B23363" w:rsidRDefault="00F549A3" w:rsidP="001B7264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549A3" w:rsidRPr="00B23363" w:rsidRDefault="00F549A3" w:rsidP="001B7264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549A3" w:rsidRPr="00B23363" w:rsidRDefault="00F549A3" w:rsidP="001B7264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549A3" w:rsidRPr="00B23363" w:rsidRDefault="00F549A3" w:rsidP="001B7264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549A3" w:rsidRPr="00B23363" w:rsidRDefault="00F549A3" w:rsidP="001B7264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549A3" w:rsidRPr="00B23363" w:rsidRDefault="00F549A3" w:rsidP="001B7264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549A3" w:rsidRPr="00B23363" w:rsidRDefault="00F549A3" w:rsidP="001B7264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549A3" w:rsidRPr="00B23363" w:rsidRDefault="00F549A3" w:rsidP="00F549A3">
      <w:pPr>
        <w:ind w:firstLine="0"/>
        <w:contextualSpacing/>
        <w:jc w:val="center"/>
        <w:rPr>
          <w:rFonts w:eastAsia="Times New Roman" w:cs="Times New Roman"/>
          <w:i/>
          <w:color w:val="000000" w:themeColor="text1"/>
          <w:sz w:val="24"/>
          <w:szCs w:val="24"/>
          <w:vertAlign w:val="superscript"/>
        </w:rPr>
      </w:pPr>
      <w:r w:rsidRPr="00B23363">
        <w:rPr>
          <w:rFonts w:eastAsia="Times New Roman" w:cs="Times New Roman"/>
          <w:i/>
          <w:color w:val="000000" w:themeColor="text1"/>
          <w:sz w:val="24"/>
          <w:szCs w:val="24"/>
          <w:vertAlign w:val="superscript"/>
        </w:rPr>
        <w:t>отчество</w:t>
      </w:r>
    </w:p>
    <w:p w:rsidR="00F549A3" w:rsidRPr="00B23363" w:rsidRDefault="00F549A3" w:rsidP="00F549A3">
      <w:pPr>
        <w:ind w:firstLine="0"/>
        <w:contextualSpacing/>
        <w:jc w:val="both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:rsidR="00F549A3" w:rsidRDefault="00F549A3" w:rsidP="00F549A3">
      <w:pPr>
        <w:ind w:firstLine="0"/>
        <w:contextualSpacing/>
        <w:rPr>
          <w:rFonts w:eastAsia="Times New Roman" w:cs="Times New Roman"/>
          <w:b/>
          <w:color w:val="000000" w:themeColor="text1"/>
          <w:sz w:val="24"/>
          <w:szCs w:val="24"/>
        </w:rPr>
      </w:pPr>
      <w:r>
        <w:rPr>
          <w:rFonts w:eastAsia="Times New Roman" w:cs="Times New Roman"/>
          <w:b/>
          <w:color w:val="000000" w:themeColor="text1"/>
          <w:sz w:val="24"/>
          <w:szCs w:val="24"/>
        </w:rPr>
        <w:t xml:space="preserve">Наименование образовательной организации </w:t>
      </w:r>
    </w:p>
    <w:p w:rsidR="00F549A3" w:rsidRDefault="00F549A3" w:rsidP="00F549A3">
      <w:pPr>
        <w:ind w:firstLine="0"/>
        <w:contextualSpacing/>
        <w:jc w:val="both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:rsidR="00F549A3" w:rsidRDefault="00F549A3" w:rsidP="00F549A3">
      <w:pPr>
        <w:pBdr>
          <w:bottom w:val="single" w:sz="12" w:space="1" w:color="auto"/>
        </w:pBdr>
        <w:ind w:firstLine="0"/>
        <w:contextualSpacing/>
        <w:jc w:val="both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:rsidR="00F549A3" w:rsidRDefault="00F549A3" w:rsidP="00F549A3">
      <w:pPr>
        <w:pBdr>
          <w:top w:val="none" w:sz="0" w:space="0" w:color="auto"/>
        </w:pBdr>
        <w:ind w:firstLine="0"/>
        <w:contextualSpacing/>
        <w:jc w:val="both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:rsidR="00F549A3" w:rsidRPr="00B23363" w:rsidRDefault="00F549A3" w:rsidP="00F549A3">
      <w:pPr>
        <w:pBdr>
          <w:top w:val="none" w:sz="0" w:space="0" w:color="auto"/>
        </w:pBdr>
        <w:ind w:firstLine="0"/>
        <w:contextualSpacing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b/>
          <w:color w:val="000000" w:themeColor="text1"/>
          <w:sz w:val="24"/>
          <w:szCs w:val="24"/>
        </w:rPr>
        <w:t>Класс _____________</w:t>
      </w:r>
      <w:r>
        <w:rPr>
          <w:rFonts w:eastAsia="Times New Roman" w:cs="Times New Roman"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color w:val="000000" w:themeColor="text1"/>
          <w:sz w:val="24"/>
          <w:szCs w:val="24"/>
        </w:rPr>
        <w:tab/>
      </w:r>
      <w:r w:rsidRPr="00DD35FC">
        <w:rPr>
          <w:rFonts w:eastAsia="Times New Roman" w:cs="Times New Roman"/>
          <w:color w:val="000000" w:themeColor="text1"/>
          <w:sz w:val="24"/>
          <w:szCs w:val="24"/>
        </w:rPr>
        <w:tab/>
      </w:r>
      <w:r w:rsidRPr="00DD35FC">
        <w:rPr>
          <w:rFonts w:eastAsia="Times New Roman" w:cs="Times New Roman"/>
          <w:color w:val="000000" w:themeColor="text1"/>
          <w:sz w:val="24"/>
          <w:szCs w:val="24"/>
        </w:rPr>
        <w:tab/>
      </w:r>
      <w:r w:rsidRPr="00DD35FC">
        <w:rPr>
          <w:rFonts w:eastAsia="Times New Roman" w:cs="Times New Roman"/>
          <w:color w:val="000000" w:themeColor="text1"/>
          <w:sz w:val="24"/>
          <w:szCs w:val="24"/>
        </w:rPr>
        <w:tab/>
      </w:r>
      <w:r w:rsidRPr="00DD35FC">
        <w:rPr>
          <w:rFonts w:eastAsia="Times New Roman" w:cs="Times New Roman"/>
          <w:color w:val="000000" w:themeColor="text1"/>
          <w:sz w:val="24"/>
          <w:szCs w:val="24"/>
        </w:rPr>
        <w:tab/>
      </w:r>
      <w:r w:rsidRPr="00DD35FC">
        <w:rPr>
          <w:rFonts w:eastAsia="Times New Roman" w:cs="Times New Roman"/>
          <w:color w:val="000000" w:themeColor="text1"/>
          <w:sz w:val="24"/>
          <w:szCs w:val="24"/>
        </w:rPr>
        <w:tab/>
      </w:r>
      <w:r w:rsidRPr="00DD35FC">
        <w:rPr>
          <w:rFonts w:eastAsia="Times New Roman" w:cs="Times New Roman"/>
          <w:color w:val="000000" w:themeColor="text1"/>
          <w:sz w:val="24"/>
          <w:szCs w:val="24"/>
        </w:rPr>
        <w:tab/>
      </w:r>
      <w:r w:rsidRPr="00DD35FC">
        <w:rPr>
          <w:rFonts w:eastAsia="Times New Roman" w:cs="Times New Roman"/>
          <w:color w:val="000000" w:themeColor="text1"/>
          <w:sz w:val="24"/>
          <w:szCs w:val="24"/>
        </w:rPr>
        <w:tab/>
      </w:r>
      <w:r w:rsidRPr="00DD35FC">
        <w:rPr>
          <w:rFonts w:eastAsia="Times New Roman" w:cs="Times New Roman"/>
          <w:color w:val="000000" w:themeColor="text1"/>
          <w:sz w:val="24"/>
          <w:szCs w:val="24"/>
        </w:rPr>
        <w:tab/>
      </w:r>
      <w:r w:rsidRPr="00DD35FC">
        <w:rPr>
          <w:rFonts w:eastAsia="Times New Roman" w:cs="Times New Roman"/>
          <w:color w:val="000000" w:themeColor="text1"/>
          <w:sz w:val="24"/>
          <w:szCs w:val="24"/>
        </w:rPr>
        <w:tab/>
      </w:r>
    </w:p>
    <w:p w:rsidR="00F549A3" w:rsidRDefault="00F549A3" w:rsidP="00F549A3">
      <w:pPr>
        <w:ind w:firstLine="0"/>
        <w:contextualSpacing/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:rsidR="00F549A3" w:rsidRDefault="00F549A3" w:rsidP="00F549A3">
      <w:pPr>
        <w:ind w:firstLine="0"/>
        <w:contextualSpacing/>
        <w:jc w:val="both"/>
        <w:rPr>
          <w:szCs w:val="26"/>
        </w:rPr>
      </w:pPr>
      <w:r w:rsidRPr="00B23363">
        <w:rPr>
          <w:rFonts w:eastAsia="Times New Roman" w:cs="Times New Roman"/>
          <w:color w:val="000000" w:themeColor="text1"/>
          <w:sz w:val="24"/>
          <w:szCs w:val="24"/>
        </w:rPr>
        <w:t xml:space="preserve">прошу </w:t>
      </w:r>
      <w:r w:rsidRPr="00417588">
        <w:rPr>
          <w:szCs w:val="26"/>
        </w:rPr>
        <w:t xml:space="preserve">пересмотреть работу, выполненную мной на </w:t>
      </w:r>
      <w:r>
        <w:rPr>
          <w:szCs w:val="26"/>
        </w:rPr>
        <w:t>_____________ туре</w:t>
      </w:r>
      <w:r w:rsidRPr="00417588">
        <w:rPr>
          <w:szCs w:val="26"/>
        </w:rPr>
        <w:t xml:space="preserve"> (</w:t>
      </w:r>
      <w:r w:rsidRPr="00E377CA">
        <w:rPr>
          <w:szCs w:val="26"/>
          <w:u w:val="single"/>
        </w:rPr>
        <w:t>_________________________</w:t>
      </w:r>
      <w:r w:rsidRPr="00417588">
        <w:rPr>
          <w:szCs w:val="26"/>
        </w:rPr>
        <w:t xml:space="preserve">), так как я не согласен с выставленными мне баллами. </w:t>
      </w:r>
    </w:p>
    <w:p w:rsidR="00F549A3" w:rsidRDefault="00F549A3" w:rsidP="00F549A3">
      <w:pPr>
        <w:ind w:firstLine="0"/>
        <w:rPr>
          <w:i/>
          <w:sz w:val="22"/>
          <w:szCs w:val="20"/>
        </w:rPr>
      </w:pPr>
      <w:r w:rsidRPr="00A37EAF">
        <w:rPr>
          <w:i/>
          <w:sz w:val="22"/>
          <w:szCs w:val="20"/>
        </w:rPr>
        <w:t xml:space="preserve">   (номер задачи, олимпиадное задание)</w:t>
      </w:r>
      <w:r>
        <w:rPr>
          <w:i/>
          <w:sz w:val="22"/>
          <w:szCs w:val="20"/>
        </w:rPr>
        <w:t>.</w:t>
      </w:r>
    </w:p>
    <w:p w:rsidR="00F549A3" w:rsidRPr="00C63F97" w:rsidRDefault="00F549A3" w:rsidP="00F549A3">
      <w:pPr>
        <w:ind w:firstLine="0"/>
        <w:rPr>
          <w:sz w:val="22"/>
          <w:szCs w:val="20"/>
        </w:rPr>
      </w:pPr>
    </w:p>
    <w:p w:rsidR="00F549A3" w:rsidRDefault="00F549A3" w:rsidP="00F549A3">
      <w:pPr>
        <w:ind w:firstLine="0"/>
        <w:rPr>
          <w:sz w:val="22"/>
          <w:szCs w:val="20"/>
        </w:rPr>
      </w:pPr>
    </w:p>
    <w:p w:rsidR="00292020" w:rsidRDefault="00872F87" w:rsidP="00F549A3">
      <w:pPr>
        <w:ind w:firstLine="0"/>
        <w:rPr>
          <w:sz w:val="22"/>
          <w:szCs w:val="20"/>
        </w:rPr>
      </w:pPr>
      <w:r>
        <w:rPr>
          <w:sz w:val="22"/>
          <w:szCs w:val="20"/>
        </w:rPr>
        <w:t>Прошу рассмотреть апелляцию без моего присутствия:</w:t>
      </w:r>
    </w:p>
    <w:p w:rsidR="00872F87" w:rsidRPr="00872F87" w:rsidRDefault="00872F87" w:rsidP="00F549A3">
      <w:pPr>
        <w:ind w:firstLine="0"/>
        <w:rPr>
          <w:sz w:val="22"/>
          <w:szCs w:val="20"/>
        </w:rPr>
      </w:pPr>
      <w:r>
        <w:rPr>
          <w:sz w:val="22"/>
          <w:szCs w:val="20"/>
        </w:rPr>
        <w:t xml:space="preserve">Да </w:t>
      </w:r>
      <w:r>
        <w:rPr>
          <w:sz w:val="22"/>
          <w:szCs w:val="20"/>
          <w:lang w:val="en-US"/>
        </w:rPr>
        <w:t>/</w:t>
      </w:r>
      <w:r>
        <w:rPr>
          <w:sz w:val="22"/>
          <w:szCs w:val="20"/>
        </w:rPr>
        <w:t xml:space="preserve"> Нет</w:t>
      </w:r>
    </w:p>
    <w:p w:rsidR="00F549A3" w:rsidRPr="00C63F97" w:rsidRDefault="00F549A3" w:rsidP="00F549A3">
      <w:pPr>
        <w:pBdr>
          <w:top w:val="none" w:sz="4" w:space="14" w:color="000000"/>
        </w:pBdr>
        <w:ind w:firstLine="0"/>
        <w:rPr>
          <w:sz w:val="22"/>
          <w:szCs w:val="20"/>
        </w:rPr>
      </w:pPr>
    </w:p>
    <w:p w:rsidR="00F549A3" w:rsidRDefault="00F549A3" w:rsidP="00F549A3">
      <w:pPr>
        <w:pBdr>
          <w:top w:val="none" w:sz="4" w:space="14" w:color="000000"/>
        </w:pBdr>
        <w:ind w:firstLine="0"/>
        <w:rPr>
          <w:b/>
          <w:bCs/>
          <w:szCs w:val="26"/>
        </w:rPr>
      </w:pPr>
    </w:p>
    <w:p w:rsidR="00F549A3" w:rsidRDefault="00F549A3" w:rsidP="00F549A3">
      <w:pPr>
        <w:pBdr>
          <w:top w:val="none" w:sz="4" w:space="14" w:color="000000"/>
        </w:pBdr>
        <w:jc w:val="center"/>
        <w:rPr>
          <w:b/>
          <w:bCs/>
          <w:szCs w:val="26"/>
        </w:rPr>
      </w:pPr>
    </w:p>
    <w:p w:rsidR="00F549A3" w:rsidRDefault="00F549A3" w:rsidP="00F549A3">
      <w:pPr>
        <w:pBdr>
          <w:top w:val="none" w:sz="4" w:space="14" w:color="000000"/>
        </w:pBdr>
        <w:jc w:val="center"/>
        <w:rPr>
          <w:b/>
          <w:bCs/>
          <w:szCs w:val="26"/>
        </w:rPr>
      </w:pPr>
      <w:bookmarkStart w:id="1" w:name="_GoBack"/>
      <w:bookmarkEnd w:id="1"/>
    </w:p>
    <w:p w:rsidR="00F549A3" w:rsidRDefault="00F549A3" w:rsidP="00F549A3">
      <w:pPr>
        <w:pBdr>
          <w:top w:val="none" w:sz="4" w:space="14" w:color="000000"/>
        </w:pBdr>
        <w:jc w:val="center"/>
        <w:rPr>
          <w:b/>
          <w:bCs/>
          <w:szCs w:val="26"/>
        </w:rPr>
      </w:pPr>
    </w:p>
    <w:p w:rsidR="00F549A3" w:rsidRPr="00DD0DAF" w:rsidRDefault="00F549A3" w:rsidP="00F549A3">
      <w:pPr>
        <w:pBdr>
          <w:top w:val="none" w:sz="4" w:space="14" w:color="000000"/>
        </w:pBdr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DD0DAF">
        <w:rPr>
          <w:rFonts w:eastAsia="Times New Roman" w:cs="Times New Roman"/>
          <w:color w:val="000000" w:themeColor="text1"/>
          <w:szCs w:val="26"/>
          <w:lang w:eastAsia="ru-RU"/>
        </w:rPr>
        <w:t>Участник олимпиады</w:t>
      </w:r>
    </w:p>
    <w:p w:rsidR="00F549A3" w:rsidRPr="00DD0DAF" w:rsidRDefault="00F549A3" w:rsidP="00F549A3">
      <w:pPr>
        <w:pBdr>
          <w:top w:val="none" w:sz="4" w:space="14" w:color="000000"/>
        </w:pBdr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DD0DAF">
        <w:rPr>
          <w:rFonts w:eastAsia="Times New Roman" w:cs="Times New Roman"/>
          <w:color w:val="000000" w:themeColor="text1"/>
          <w:szCs w:val="26"/>
          <w:lang w:eastAsia="ru-RU"/>
        </w:rPr>
        <w:t xml:space="preserve"> ___________________(_____________________)</w:t>
      </w:r>
    </w:p>
    <w:p w:rsidR="00F549A3" w:rsidRPr="00692FF4" w:rsidRDefault="00F549A3" w:rsidP="00F549A3">
      <w:pPr>
        <w:spacing w:line="240" w:lineRule="atLeast"/>
        <w:ind w:left="321" w:firstLine="38"/>
        <w:rPr>
          <w:rFonts w:eastAsia="Times New Roman" w:cs="Times New Roman"/>
          <w:i/>
          <w:color w:val="000000" w:themeColor="text1"/>
          <w:sz w:val="22"/>
          <w:szCs w:val="26"/>
          <w:lang w:eastAsia="ru-RU"/>
        </w:rPr>
      </w:pPr>
      <w:r>
        <w:rPr>
          <w:rFonts w:eastAsia="Times New Roman" w:cs="Times New Roman"/>
          <w:i/>
          <w:color w:val="000000" w:themeColor="text1"/>
          <w:sz w:val="22"/>
          <w:szCs w:val="26"/>
          <w:lang w:eastAsia="ru-RU"/>
        </w:rPr>
        <w:t xml:space="preserve">                          </w:t>
      </w:r>
      <w:r w:rsidRPr="00692FF4">
        <w:rPr>
          <w:rFonts w:eastAsia="Times New Roman" w:cs="Times New Roman"/>
          <w:i/>
          <w:color w:val="000000" w:themeColor="text1"/>
          <w:sz w:val="22"/>
          <w:szCs w:val="26"/>
          <w:lang w:eastAsia="ru-RU"/>
        </w:rPr>
        <w:t>(</w:t>
      </w:r>
      <w:proofErr w:type="gramStart"/>
      <w:r>
        <w:rPr>
          <w:rFonts w:eastAsia="Times New Roman" w:cs="Times New Roman"/>
          <w:i/>
          <w:color w:val="000000" w:themeColor="text1"/>
          <w:sz w:val="22"/>
          <w:szCs w:val="26"/>
          <w:lang w:eastAsia="ru-RU"/>
        </w:rPr>
        <w:t>подпись</w:t>
      </w:r>
      <w:r w:rsidRPr="00692FF4">
        <w:rPr>
          <w:rFonts w:eastAsia="Times New Roman" w:cs="Times New Roman"/>
          <w:i/>
          <w:color w:val="000000" w:themeColor="text1"/>
          <w:sz w:val="22"/>
          <w:szCs w:val="26"/>
          <w:lang w:eastAsia="ru-RU"/>
        </w:rPr>
        <w:t>)</w:t>
      </w:r>
      <w:r>
        <w:rPr>
          <w:rFonts w:eastAsia="Times New Roman" w:cs="Times New Roman"/>
          <w:i/>
          <w:color w:val="000000" w:themeColor="text1"/>
          <w:sz w:val="22"/>
          <w:szCs w:val="26"/>
          <w:lang w:eastAsia="ru-RU"/>
        </w:rPr>
        <w:t xml:space="preserve">   </w:t>
      </w:r>
      <w:proofErr w:type="gramEnd"/>
      <w:r>
        <w:rPr>
          <w:rFonts w:eastAsia="Times New Roman" w:cs="Times New Roman"/>
          <w:i/>
          <w:color w:val="000000" w:themeColor="text1"/>
          <w:sz w:val="22"/>
          <w:szCs w:val="26"/>
          <w:lang w:eastAsia="ru-RU"/>
        </w:rPr>
        <w:t xml:space="preserve">                         (ФИО)</w:t>
      </w:r>
    </w:p>
    <w:p w:rsidR="00F549A3" w:rsidRPr="00DD0DAF" w:rsidRDefault="00F549A3" w:rsidP="00F549A3">
      <w:pPr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DD0DAF">
        <w:rPr>
          <w:rFonts w:eastAsia="Times New Roman" w:cs="Times New Roman"/>
          <w:color w:val="000000" w:themeColor="text1"/>
          <w:szCs w:val="26"/>
          <w:lang w:eastAsia="ru-RU"/>
        </w:rPr>
        <w:t>«__</w:t>
      </w:r>
      <w:proofErr w:type="gramStart"/>
      <w:r w:rsidRPr="00DD0DAF">
        <w:rPr>
          <w:rFonts w:eastAsia="Times New Roman" w:cs="Times New Roman"/>
          <w:color w:val="000000" w:themeColor="text1"/>
          <w:szCs w:val="26"/>
          <w:lang w:eastAsia="ru-RU"/>
        </w:rPr>
        <w:t>_»_</w:t>
      </w:r>
      <w:proofErr w:type="gramEnd"/>
      <w:r w:rsidRPr="00DD0DAF">
        <w:rPr>
          <w:rFonts w:eastAsia="Times New Roman" w:cs="Times New Roman"/>
          <w:color w:val="000000" w:themeColor="text1"/>
          <w:szCs w:val="26"/>
          <w:lang w:eastAsia="ru-RU"/>
        </w:rPr>
        <w:t>______20__г.</w:t>
      </w:r>
    </w:p>
    <w:p w:rsidR="00FD06CC" w:rsidRDefault="00872F87"/>
    <w:sectPr w:rsidR="00FD0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F224E"/>
    <w:multiLevelType w:val="multilevel"/>
    <w:tmpl w:val="768AE9EE"/>
    <w:lvl w:ilvl="0">
      <w:start w:val="1"/>
      <w:numFmt w:val="decimal"/>
      <w:pStyle w:val="1"/>
      <w:lvlText w:val="%1."/>
      <w:lvlJc w:val="left"/>
      <w:pPr>
        <w:ind w:left="360" w:hanging="359"/>
      </w:pPr>
    </w:lvl>
    <w:lvl w:ilvl="1">
      <w:start w:val="1"/>
      <w:numFmt w:val="decimal"/>
      <w:pStyle w:val="2"/>
      <w:lvlText w:val="%1.%2."/>
      <w:lvlJc w:val="left"/>
      <w:pPr>
        <w:ind w:left="1424" w:hanging="431"/>
      </w:pPr>
    </w:lvl>
    <w:lvl w:ilvl="2">
      <w:start w:val="1"/>
      <w:numFmt w:val="decimal"/>
      <w:lvlText w:val="%1.%2.%3."/>
      <w:lvlJc w:val="left"/>
      <w:pPr>
        <w:ind w:left="1224" w:hanging="503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1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79"/>
      </w:pPr>
    </w:lvl>
    <w:lvl w:ilvl="7">
      <w:start w:val="1"/>
      <w:numFmt w:val="decimal"/>
      <w:lvlText w:val="%1.%2.%3.%4.%5.%6.%7.%8."/>
      <w:lvlJc w:val="left"/>
      <w:pPr>
        <w:ind w:left="3744" w:hanging="1223"/>
      </w:pPr>
    </w:lvl>
    <w:lvl w:ilvl="8">
      <w:start w:val="1"/>
      <w:numFmt w:val="decimal"/>
      <w:lvlText w:val="%1.%2.%3.%4.%5.%6.%7.%8.%9."/>
      <w:lvlJc w:val="left"/>
      <w:pPr>
        <w:ind w:left="4320" w:hanging="1439"/>
      </w:pPr>
    </w:lvl>
  </w:abstractNum>
  <w:abstractNum w:abstractNumId="1" w15:restartNumberingAfterBreak="0">
    <w:nsid w:val="540D32D5"/>
    <w:multiLevelType w:val="hybridMultilevel"/>
    <w:tmpl w:val="BEB82766"/>
    <w:lvl w:ilvl="0" w:tplc="EE725006">
      <w:start w:val="1"/>
      <w:numFmt w:val="decimal"/>
      <w:lvlText w:val="%1)"/>
      <w:lvlJc w:val="left"/>
      <w:pPr>
        <w:ind w:left="928" w:hanging="359"/>
      </w:pPr>
      <w:rPr>
        <w:rFonts w:cs="Times New Roman" w:hint="default"/>
        <w:color w:val="000000"/>
      </w:rPr>
    </w:lvl>
    <w:lvl w:ilvl="1" w:tplc="5AD88E4E">
      <w:start w:val="1"/>
      <w:numFmt w:val="bullet"/>
      <w:lvlText w:val="•"/>
      <w:lvlJc w:val="left"/>
      <w:pPr>
        <w:ind w:left="2134" w:hanging="704"/>
      </w:pPr>
      <w:rPr>
        <w:rFonts w:ascii="Times New Roman" w:eastAsia="Times New Roman" w:hAnsi="Times New Roman" w:cs="Times New Roman" w:hint="default"/>
      </w:rPr>
    </w:lvl>
    <w:lvl w:ilvl="2" w:tplc="BB1CC97E">
      <w:start w:val="1"/>
      <w:numFmt w:val="lowerRoman"/>
      <w:lvlText w:val="%3."/>
      <w:lvlJc w:val="right"/>
      <w:pPr>
        <w:ind w:left="2509" w:hanging="179"/>
      </w:pPr>
      <w:rPr>
        <w:rFonts w:cs="Times New Roman"/>
      </w:rPr>
    </w:lvl>
    <w:lvl w:ilvl="3" w:tplc="984E6438">
      <w:start w:val="1"/>
      <w:numFmt w:val="decimal"/>
      <w:lvlText w:val="%4."/>
      <w:lvlJc w:val="left"/>
      <w:pPr>
        <w:ind w:left="3229" w:hanging="359"/>
      </w:pPr>
      <w:rPr>
        <w:rFonts w:cs="Times New Roman"/>
      </w:rPr>
    </w:lvl>
    <w:lvl w:ilvl="4" w:tplc="51A469CA">
      <w:start w:val="1"/>
      <w:numFmt w:val="lowerLetter"/>
      <w:lvlText w:val="%5."/>
      <w:lvlJc w:val="left"/>
      <w:pPr>
        <w:ind w:left="3949" w:hanging="359"/>
      </w:pPr>
      <w:rPr>
        <w:rFonts w:cs="Times New Roman"/>
      </w:rPr>
    </w:lvl>
    <w:lvl w:ilvl="5" w:tplc="C6E24838">
      <w:start w:val="1"/>
      <w:numFmt w:val="lowerRoman"/>
      <w:lvlText w:val="%6."/>
      <w:lvlJc w:val="right"/>
      <w:pPr>
        <w:ind w:left="4669" w:hanging="179"/>
      </w:pPr>
      <w:rPr>
        <w:rFonts w:cs="Times New Roman"/>
      </w:rPr>
    </w:lvl>
    <w:lvl w:ilvl="6" w:tplc="EA64B850">
      <w:start w:val="1"/>
      <w:numFmt w:val="decimal"/>
      <w:lvlText w:val="%7."/>
      <w:lvlJc w:val="left"/>
      <w:pPr>
        <w:ind w:left="5389" w:hanging="359"/>
      </w:pPr>
      <w:rPr>
        <w:rFonts w:cs="Times New Roman"/>
      </w:rPr>
    </w:lvl>
    <w:lvl w:ilvl="7" w:tplc="6200309C">
      <w:start w:val="1"/>
      <w:numFmt w:val="lowerLetter"/>
      <w:lvlText w:val="%8."/>
      <w:lvlJc w:val="left"/>
      <w:pPr>
        <w:ind w:left="6109" w:hanging="359"/>
      </w:pPr>
      <w:rPr>
        <w:rFonts w:cs="Times New Roman"/>
      </w:rPr>
    </w:lvl>
    <w:lvl w:ilvl="8" w:tplc="53C8B85C">
      <w:start w:val="1"/>
      <w:numFmt w:val="lowerRoman"/>
      <w:lvlText w:val="%9."/>
      <w:lvlJc w:val="right"/>
      <w:pPr>
        <w:ind w:left="6829" w:hanging="179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9A3"/>
    <w:rsid w:val="000E166C"/>
    <w:rsid w:val="00292020"/>
    <w:rsid w:val="002E064F"/>
    <w:rsid w:val="00370B36"/>
    <w:rsid w:val="00872F87"/>
    <w:rsid w:val="00F5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8CF76"/>
  <w15:chartTrackingRefBased/>
  <w15:docId w15:val="{447C7EB9-52C6-446C-9FD4-561C7685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49A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F549A3"/>
    <w:pPr>
      <w:keepNext/>
      <w:keepLines/>
      <w:pageBreakBefore/>
      <w:numPr>
        <w:numId w:val="1"/>
      </w:numPr>
      <w:spacing w:after="120"/>
      <w:outlineLvl w:val="0"/>
    </w:pPr>
    <w:rPr>
      <w:rFonts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F549A3"/>
    <w:pPr>
      <w:keepNext/>
      <w:keepLines/>
      <w:numPr>
        <w:ilvl w:val="1"/>
        <w:numId w:val="1"/>
      </w:numPr>
      <w:spacing w:before="120" w:after="120"/>
      <w:outlineLvl w:val="1"/>
    </w:pPr>
    <w:rPr>
      <w:rFonts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F549A3"/>
    <w:rPr>
      <w:rFonts w:ascii="Times New Roman" w:eastAsia="Calibri" w:hAnsi="Times New Roman" w:cs="Times New Roman"/>
      <w:b/>
      <w:sz w:val="32"/>
      <w:szCs w:val="28"/>
    </w:rPr>
  </w:style>
  <w:style w:type="table" w:styleId="a4">
    <w:name w:val="Table Grid"/>
    <w:basedOn w:val="a1"/>
    <w:uiPriority w:val="59"/>
    <w:rsid w:val="00F549A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List Paragraph"/>
    <w:basedOn w:val="a"/>
    <w:uiPriority w:val="34"/>
    <w:qFormat/>
    <w:rsid w:val="00F54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Непомнящая</dc:creator>
  <cp:keywords/>
  <dc:description/>
  <cp:lastModifiedBy>Екатерина Непомнящая</cp:lastModifiedBy>
  <cp:revision>4</cp:revision>
  <dcterms:created xsi:type="dcterms:W3CDTF">2023-01-12T10:12:00Z</dcterms:created>
  <dcterms:modified xsi:type="dcterms:W3CDTF">2024-01-15T02:20:00Z</dcterms:modified>
</cp:coreProperties>
</file>